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753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находящийс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ХМАО-Югра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Абдюкова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ч.4 ст.12.15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Зульфата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Фирхатовича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6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1rplc-14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 404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Тюмень-</w:t>
      </w:r>
      <w:r>
        <w:rPr>
          <w:rFonts w:ascii="Times New Roman" w:eastAsia="Times New Roman" w:hAnsi="Times New Roman" w:cs="Times New Roman"/>
          <w:sz w:val="26"/>
          <w:szCs w:val="26"/>
        </w:rPr>
        <w:t>Тоболь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к-</w:t>
      </w:r>
      <w:r>
        <w:rPr>
          <w:rFonts w:ascii="Times New Roman" w:eastAsia="Times New Roman" w:hAnsi="Times New Roman" w:cs="Times New Roman"/>
          <w:sz w:val="26"/>
          <w:szCs w:val="26"/>
        </w:rPr>
        <w:t>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Абдюков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управляя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транспортным 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2rplc-16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3rplc-17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обгон движущегося впереди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выездом на полосу 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предназначенную для встречного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зоне действия временного дорожного знака 3.20 «Обгон запрещён», чем нарушил п. 1.3 Правил дорожного движения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обратил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Style w:val="cat-Dategrp-8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мировому </w:t>
      </w:r>
      <w:r>
        <w:rPr>
          <w:rFonts w:ascii="Times New Roman" w:eastAsia="Times New Roman" w:hAnsi="Times New Roman" w:cs="Times New Roman"/>
          <w:sz w:val="26"/>
          <w:szCs w:val="26"/>
        </w:rPr>
        <w:t>судье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поступили </w:t>
      </w:r>
      <w:r>
        <w:rPr>
          <w:rStyle w:val="cat-Dategrp-9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приходит к следующим выводам.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0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п. 11.4 ПДД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пешеходных переходах; </w:t>
      </w:r>
      <w:r>
        <w:rPr>
          <w:rFonts w:ascii="Times New Roman" w:eastAsia="Times New Roman" w:hAnsi="Times New Roman" w:cs="Times New Roman"/>
          <w:sz w:val="26"/>
          <w:szCs w:val="26"/>
        </w:rPr>
        <w:t>на железнодорожных переездах и ближе чем за 100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метров перед ними;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мостах, путепроводах, эстакадах и под ними, а также в тоннелях; </w:t>
      </w:r>
      <w:r>
        <w:rPr>
          <w:rFonts w:ascii="Times New Roman" w:eastAsia="Times New Roman" w:hAnsi="Times New Roman" w:cs="Times New Roman"/>
          <w:sz w:val="26"/>
          <w:szCs w:val="26"/>
        </w:rPr>
        <w:t>в конце подъема, на опасных поворотах и на других участках с ограниченной видимостью.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</w:t>
      </w:r>
      <w:r>
        <w:rPr>
          <w:rFonts w:ascii="Times New Roman" w:eastAsia="Times New Roman" w:hAnsi="Times New Roman" w:cs="Times New Roman"/>
          <w:sz w:val="26"/>
          <w:szCs w:val="26"/>
        </w:rPr>
        <w:t>бокового прицепа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2 к Правилам дорожного движения Российской Федерации «Дорожная разметка и ее характеристики» -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8 Постановления Пленума Верховного Суда РФ от </w:t>
      </w:r>
      <w:r>
        <w:rPr>
          <w:rStyle w:val="cat-Dategrp-11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12.15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подлежат квалификации действия, которые связаны с нарушением водителями требований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ПДД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2rplc-2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сопряжённого с риском наступления тяжких последствий, в связи с чем ответственность за него,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смыслу ч.4 ст.12.15 КоАП РФ во взаимосвязи со ст.ст.2.1 и 2.2, подлежат водители, совершившие соответствующее деяние как умышленно, так и по неосторожности</w:t>
      </w:r>
      <w:r>
        <w:rPr>
          <w:rFonts w:ascii="Times New Roman" w:eastAsia="Times New Roman" w:hAnsi="Times New Roman" w:cs="Times New Roman"/>
          <w:sz w:val="26"/>
          <w:szCs w:val="26"/>
        </w:rPr>
        <w:t>. Этим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Абдюкова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об административном правонарушении от </w:t>
      </w:r>
      <w:r>
        <w:rPr>
          <w:rStyle w:val="cat-Dategrp-6rplc-2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6rplc-2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Timegrp-21rplc-29"/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874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Р 404 «Тюмень-Тобольск-Ханты-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Абдюков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управляя транспортным средством </w:t>
      </w:r>
      <w:r>
        <w:rPr>
          <w:rStyle w:val="cat-CarMakeModelgrp-22rplc-31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имеющим </w:t>
      </w:r>
      <w:r>
        <w:rPr>
          <w:rStyle w:val="cat-CarNumbergrp-23rplc-3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, совершил обгон движущегося впереди транспортного средства, с выездом на полосу дороги, предназначенную для встречного движения, в зоне действия временного дорожного знака 3.20 «Обгон запрещён», чем нарушил п. 1.3 Правил дорожного движения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схема места совершения административного правонарушения, подписанная инспектором ДПС ГИБДД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Абдюковым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дислокация дорожных знаков и дорожной разметки;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операций с ВУ;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Абдюкова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и ее вина объективно подтверждаются совокупностью исследованных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позволяет суду сделать вывод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виновност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полностью доказана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Абдюкова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по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12.15 КоАП РФ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7" w:anchor="sub_12150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нии,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29.9 - 29.11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Абдюкова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Зульфата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Фирхатовича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подвергнуть наказанию в виде административного штрафа в размере </w:t>
      </w:r>
      <w:r>
        <w:rPr>
          <w:rStyle w:val="cat-Sumgrp-18rplc-3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суток с момента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3rplc-41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753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5rplc-4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6rplc-4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7rplc-4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8rplc-4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3513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4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3rplc-4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9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2"/>
          <w:szCs w:val="22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CarMakeModelgrp-22rplc-16">
    <w:name w:val="cat-CarMakeModel grp-22 rplc-16"/>
    <w:basedOn w:val="DefaultParagraphFont"/>
  </w:style>
  <w:style w:type="character" w:customStyle="1" w:styleId="cat-CarNumbergrp-23rplc-17">
    <w:name w:val="cat-CarNumber grp-23 rplc-17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Dategrp-6rplc-28">
    <w:name w:val="cat-Date grp-6 rplc-28"/>
    <w:basedOn w:val="DefaultParagraphFont"/>
  </w:style>
  <w:style w:type="character" w:customStyle="1" w:styleId="cat-Timegrp-21rplc-29">
    <w:name w:val="cat-Time grp-21 rplc-29"/>
    <w:basedOn w:val="DefaultParagraphFont"/>
  </w:style>
  <w:style w:type="character" w:customStyle="1" w:styleId="cat-CarMakeModelgrp-22rplc-31">
    <w:name w:val="cat-CarMakeModel grp-22 rplc-31"/>
    <w:basedOn w:val="DefaultParagraphFont"/>
  </w:style>
  <w:style w:type="character" w:customStyle="1" w:styleId="cat-CarNumbergrp-23rplc-32">
    <w:name w:val="cat-CarNumber grp-23 rplc-32"/>
    <w:basedOn w:val="DefaultParagraphFont"/>
  </w:style>
  <w:style w:type="character" w:customStyle="1" w:styleId="cat-Sumgrp-18rplc-38">
    <w:name w:val="cat-Sum grp-18 rplc-38"/>
    <w:basedOn w:val="DefaultParagraphFont"/>
  </w:style>
  <w:style w:type="character" w:customStyle="1" w:styleId="cat-Dategrp-13rplc-41">
    <w:name w:val="cat-Date grp-13 rplc-41"/>
    <w:basedOn w:val="DefaultParagraphFont"/>
  </w:style>
  <w:style w:type="character" w:customStyle="1" w:styleId="cat-PhoneNumbergrp-25rplc-43">
    <w:name w:val="cat-PhoneNumber grp-25 rplc-43"/>
    <w:basedOn w:val="DefaultParagraphFont"/>
  </w:style>
  <w:style w:type="character" w:customStyle="1" w:styleId="cat-PhoneNumbergrp-26rplc-44">
    <w:name w:val="cat-PhoneNumber grp-26 rplc-44"/>
    <w:basedOn w:val="DefaultParagraphFont"/>
  </w:style>
  <w:style w:type="character" w:customStyle="1" w:styleId="cat-PhoneNumbergrp-27rplc-45">
    <w:name w:val="cat-PhoneNumber grp-27 rplc-45"/>
    <w:basedOn w:val="DefaultParagraphFont"/>
  </w:style>
  <w:style w:type="character" w:customStyle="1" w:styleId="cat-PhoneNumbergrp-28rplc-46">
    <w:name w:val="cat-PhoneNumber grp-28 rplc-46"/>
    <w:basedOn w:val="DefaultParagraphFont"/>
  </w:style>
  <w:style w:type="character" w:customStyle="1" w:styleId="cat-Addressgrp-4rplc-47">
    <w:name w:val="cat-Address grp-4 rplc-47"/>
    <w:basedOn w:val="DefaultParagraphFont"/>
  </w:style>
  <w:style w:type="character" w:customStyle="1" w:styleId="cat-Addressgrp-3rplc-48">
    <w:name w:val="cat-Address grp-3 rplc-48"/>
    <w:basedOn w:val="DefaultParagraphFont"/>
  </w:style>
  <w:style w:type="character" w:customStyle="1" w:styleId="cat-SumInWordsgrp-19rplc-49">
    <w:name w:val="cat-SumInWords grp-19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file:///G:\09.02.2011\12.15%20&#1095;.%204\&#1042;&#1086;&#1083;&#1099;&#1085;&#1082;&#1080;&#1085;&#1072;.doc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